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2F55F" w14:textId="77777777" w:rsidR="00A44AB4" w:rsidRDefault="00497040">
      <w:pPr>
        <w:pStyle w:val="9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5FBBE812" w14:textId="77777777" w:rsidR="00A44AB4" w:rsidRDefault="004970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E1704" w:rsidRPr="009E1704" w14:paraId="7D2C5069" w14:textId="77777777">
        <w:tc>
          <w:tcPr>
            <w:tcW w:w="3261" w:type="dxa"/>
            <w:shd w:val="clear" w:color="auto" w:fill="E7E6E6" w:themeFill="background2"/>
          </w:tcPr>
          <w:p w14:paraId="46C2DAF9" w14:textId="77777777"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C575388" w14:textId="77777777"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Юридическая служба в организации</w:t>
            </w:r>
          </w:p>
        </w:tc>
      </w:tr>
      <w:tr w:rsidR="009E1704" w:rsidRPr="009E1704" w14:paraId="52EFA34F" w14:textId="77777777">
        <w:tc>
          <w:tcPr>
            <w:tcW w:w="3261" w:type="dxa"/>
            <w:shd w:val="clear" w:color="auto" w:fill="E7E6E6" w:themeFill="background2"/>
          </w:tcPr>
          <w:p w14:paraId="2815BB57" w14:textId="77777777"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64C0C15C" w14:textId="77777777"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14:paraId="51C6CE92" w14:textId="77777777"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Юриспруденция</w:t>
            </w:r>
          </w:p>
        </w:tc>
      </w:tr>
      <w:tr w:rsidR="009E1704" w:rsidRPr="009E1704" w14:paraId="3ED2E9E0" w14:textId="77777777">
        <w:tc>
          <w:tcPr>
            <w:tcW w:w="3261" w:type="dxa"/>
            <w:shd w:val="clear" w:color="auto" w:fill="E7E6E6" w:themeFill="background2"/>
          </w:tcPr>
          <w:p w14:paraId="4E58F998" w14:textId="77777777"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66C2BA3" w14:textId="3DF91F9D" w:rsidR="00A44AB4" w:rsidRPr="009E1704" w:rsidRDefault="004E3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цифровой экономики</w:t>
            </w:r>
          </w:p>
        </w:tc>
      </w:tr>
      <w:tr w:rsidR="009E1704" w:rsidRPr="009E1704" w14:paraId="41C4A437" w14:textId="77777777">
        <w:tc>
          <w:tcPr>
            <w:tcW w:w="3261" w:type="dxa"/>
            <w:shd w:val="clear" w:color="auto" w:fill="E7E6E6" w:themeFill="background2"/>
          </w:tcPr>
          <w:p w14:paraId="3C63122A" w14:textId="77777777"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FBC9C4A" w14:textId="7F6215EA" w:rsidR="00A44AB4" w:rsidRPr="009E1704" w:rsidRDefault="008B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7040" w:rsidRPr="009E1704">
              <w:rPr>
                <w:sz w:val="24"/>
                <w:szCs w:val="24"/>
              </w:rPr>
              <w:t xml:space="preserve"> </w:t>
            </w:r>
            <w:proofErr w:type="spellStart"/>
            <w:r w:rsidR="00497040" w:rsidRPr="009E1704">
              <w:rPr>
                <w:sz w:val="24"/>
                <w:szCs w:val="24"/>
              </w:rPr>
              <w:t>з.е</w:t>
            </w:r>
            <w:proofErr w:type="spellEnd"/>
            <w:r w:rsidR="00497040" w:rsidRPr="009E1704">
              <w:rPr>
                <w:sz w:val="24"/>
                <w:szCs w:val="24"/>
              </w:rPr>
              <w:t>.</w:t>
            </w:r>
          </w:p>
        </w:tc>
      </w:tr>
      <w:tr w:rsidR="009E1704" w:rsidRPr="009E1704" w14:paraId="5BBF277D" w14:textId="77777777">
        <w:tc>
          <w:tcPr>
            <w:tcW w:w="3261" w:type="dxa"/>
            <w:shd w:val="clear" w:color="auto" w:fill="E7E6E6" w:themeFill="background2"/>
          </w:tcPr>
          <w:p w14:paraId="2FDCA9F3" w14:textId="77777777"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F708C32" w14:textId="41B0225E" w:rsidR="00A44AB4" w:rsidRPr="009E1704" w:rsidRDefault="004E3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9E1704" w:rsidRPr="009E1704" w14:paraId="4394B5C2" w14:textId="77777777">
        <w:tc>
          <w:tcPr>
            <w:tcW w:w="3261" w:type="dxa"/>
            <w:shd w:val="clear" w:color="auto" w:fill="E7E6E6" w:themeFill="background2"/>
          </w:tcPr>
          <w:p w14:paraId="4F5AD1A2" w14:textId="77777777"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A290AEA" w14:textId="77777777" w:rsidR="00A44AB4" w:rsidRPr="009E1704" w:rsidRDefault="009E1704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Г</w:t>
            </w:r>
            <w:r w:rsidR="00497040" w:rsidRPr="009E1704">
              <w:rPr>
                <w:sz w:val="24"/>
                <w:szCs w:val="24"/>
              </w:rPr>
              <w:t xml:space="preserve">ражданского права  </w:t>
            </w:r>
          </w:p>
        </w:tc>
      </w:tr>
      <w:tr w:rsidR="009E1704" w:rsidRPr="009E1704" w14:paraId="1688308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B0DABE4" w14:textId="77777777" w:rsidR="00A44AB4" w:rsidRPr="009E1704" w:rsidRDefault="00497040" w:rsidP="009E1704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Крат</w:t>
            </w:r>
            <w:r w:rsidR="009E1704" w:rsidRPr="009E1704">
              <w:rPr>
                <w:b/>
                <w:sz w:val="24"/>
                <w:szCs w:val="24"/>
              </w:rPr>
              <w:t>к</w:t>
            </w:r>
            <w:r w:rsidRPr="009E170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E1704" w:rsidRPr="009E1704" w14:paraId="13F1F255" w14:textId="77777777">
        <w:tc>
          <w:tcPr>
            <w:tcW w:w="10490" w:type="dxa"/>
            <w:gridSpan w:val="3"/>
            <w:shd w:val="clear" w:color="auto" w:fill="auto"/>
          </w:tcPr>
          <w:p w14:paraId="01BB928E" w14:textId="77777777" w:rsidR="00A44AB4" w:rsidRPr="009E1704" w:rsidRDefault="009E1704" w:rsidP="008B2C7F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 xml:space="preserve">Тема 1. </w:t>
            </w:r>
            <w:r w:rsidR="00497040" w:rsidRPr="009E1704">
              <w:rPr>
                <w:sz w:val="24"/>
                <w:szCs w:val="24"/>
              </w:rPr>
              <w:t xml:space="preserve"> Понятие, сущность и значение юридической службы</w:t>
            </w:r>
          </w:p>
        </w:tc>
      </w:tr>
      <w:tr w:rsidR="009E1704" w:rsidRPr="009E1704" w14:paraId="12C404C7" w14:textId="77777777">
        <w:tc>
          <w:tcPr>
            <w:tcW w:w="10490" w:type="dxa"/>
            <w:gridSpan w:val="3"/>
            <w:shd w:val="clear" w:color="auto" w:fill="auto"/>
          </w:tcPr>
          <w:p w14:paraId="43EA68D1" w14:textId="77777777" w:rsidR="00A44AB4" w:rsidRPr="009E1704" w:rsidRDefault="00497040" w:rsidP="008B2C7F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2. Функции юридической службы</w:t>
            </w:r>
          </w:p>
        </w:tc>
      </w:tr>
      <w:tr w:rsidR="009E1704" w:rsidRPr="009E1704" w14:paraId="38528AF2" w14:textId="77777777">
        <w:tc>
          <w:tcPr>
            <w:tcW w:w="10490" w:type="dxa"/>
            <w:gridSpan w:val="3"/>
            <w:shd w:val="clear" w:color="auto" w:fill="auto"/>
          </w:tcPr>
          <w:p w14:paraId="04F7FA86" w14:textId="77777777" w:rsidR="00A44AB4" w:rsidRPr="009E1704" w:rsidRDefault="00497040" w:rsidP="008B2C7F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3. Правовое регулирование договорной работы.</w:t>
            </w:r>
          </w:p>
        </w:tc>
      </w:tr>
      <w:tr w:rsidR="009E1704" w:rsidRPr="009E1704" w14:paraId="64812679" w14:textId="77777777">
        <w:tc>
          <w:tcPr>
            <w:tcW w:w="10490" w:type="dxa"/>
            <w:gridSpan w:val="3"/>
            <w:shd w:val="clear" w:color="auto" w:fill="auto"/>
          </w:tcPr>
          <w:p w14:paraId="51A93C75" w14:textId="77777777" w:rsidR="00A44AB4" w:rsidRPr="009E1704" w:rsidRDefault="00497040" w:rsidP="008B2C7F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4. Роль юридической службы в регулировании трудовых правоотношений.</w:t>
            </w:r>
          </w:p>
        </w:tc>
      </w:tr>
      <w:tr w:rsidR="009E1704" w:rsidRPr="009E1704" w14:paraId="2F3F7973" w14:textId="77777777">
        <w:tc>
          <w:tcPr>
            <w:tcW w:w="10490" w:type="dxa"/>
            <w:gridSpan w:val="3"/>
            <w:shd w:val="clear" w:color="auto" w:fill="auto"/>
          </w:tcPr>
          <w:p w14:paraId="49ADE538" w14:textId="77777777" w:rsidR="00A44AB4" w:rsidRPr="009E1704" w:rsidRDefault="00497040" w:rsidP="008B2C7F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5. Претензионно-исковая работа.</w:t>
            </w:r>
          </w:p>
        </w:tc>
      </w:tr>
      <w:tr w:rsidR="009E1704" w:rsidRPr="009E1704" w14:paraId="267836CD" w14:textId="77777777">
        <w:tc>
          <w:tcPr>
            <w:tcW w:w="10490" w:type="dxa"/>
            <w:gridSpan w:val="3"/>
            <w:shd w:val="clear" w:color="auto" w:fill="auto"/>
          </w:tcPr>
          <w:p w14:paraId="3122FE08" w14:textId="77777777" w:rsidR="00A44AB4" w:rsidRPr="009E1704" w:rsidRDefault="00497040" w:rsidP="008B2C7F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6. Предъявление иска</w:t>
            </w:r>
          </w:p>
        </w:tc>
      </w:tr>
      <w:tr w:rsidR="009E1704" w:rsidRPr="009E1704" w14:paraId="2A4D3E9F" w14:textId="77777777">
        <w:tc>
          <w:tcPr>
            <w:tcW w:w="10490" w:type="dxa"/>
            <w:gridSpan w:val="3"/>
            <w:shd w:val="clear" w:color="auto" w:fill="auto"/>
          </w:tcPr>
          <w:p w14:paraId="6CDB0B4B" w14:textId="77777777" w:rsidR="00A44AB4" w:rsidRPr="009E1704" w:rsidRDefault="00497040" w:rsidP="008B2C7F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7. Особенности гражданского судопроизводства.</w:t>
            </w:r>
          </w:p>
        </w:tc>
      </w:tr>
      <w:tr w:rsidR="009E1704" w:rsidRPr="009E1704" w14:paraId="68E0E8FE" w14:textId="77777777">
        <w:tc>
          <w:tcPr>
            <w:tcW w:w="10490" w:type="dxa"/>
            <w:gridSpan w:val="3"/>
            <w:shd w:val="clear" w:color="auto" w:fill="auto"/>
          </w:tcPr>
          <w:p w14:paraId="706835B2" w14:textId="77777777" w:rsidR="00A44AB4" w:rsidRPr="009E1704" w:rsidRDefault="00497040" w:rsidP="008B2C7F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8.  Организация работы юридической службы по вопросам корпоративных отношений.</w:t>
            </w:r>
          </w:p>
        </w:tc>
      </w:tr>
      <w:tr w:rsidR="009E1704" w:rsidRPr="009E1704" w14:paraId="0CD31308" w14:textId="77777777">
        <w:tc>
          <w:tcPr>
            <w:tcW w:w="10490" w:type="dxa"/>
            <w:gridSpan w:val="3"/>
            <w:shd w:val="clear" w:color="auto" w:fill="auto"/>
          </w:tcPr>
          <w:p w14:paraId="175757E1" w14:textId="77777777" w:rsidR="00A44AB4" w:rsidRPr="009E1704" w:rsidRDefault="00497040" w:rsidP="008B2C7F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9. Юридические консультирование руководства и персонала коммерческой организации.</w:t>
            </w:r>
          </w:p>
        </w:tc>
      </w:tr>
      <w:tr w:rsidR="009E1704" w:rsidRPr="009E1704" w14:paraId="122CC45D" w14:textId="77777777">
        <w:tc>
          <w:tcPr>
            <w:tcW w:w="10490" w:type="dxa"/>
            <w:gridSpan w:val="3"/>
            <w:shd w:val="clear" w:color="auto" w:fill="auto"/>
          </w:tcPr>
          <w:p w14:paraId="188DC78A" w14:textId="77777777" w:rsidR="00A44AB4" w:rsidRPr="009E1704" w:rsidRDefault="00497040" w:rsidP="008B2C7F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10. Организация взаимодействия юридической службы с внешними юридическими консультантами</w:t>
            </w:r>
          </w:p>
        </w:tc>
      </w:tr>
      <w:tr w:rsidR="009E1704" w:rsidRPr="009E1704" w14:paraId="77EC5EB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A75E559" w14:textId="77777777" w:rsidR="00A44AB4" w:rsidRPr="009E1704" w:rsidRDefault="004970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9E1704" w:rsidRPr="009E1704" w14:paraId="1DB2567B" w14:textId="77777777">
        <w:tc>
          <w:tcPr>
            <w:tcW w:w="10490" w:type="dxa"/>
            <w:gridSpan w:val="3"/>
            <w:shd w:val="clear" w:color="auto" w:fill="auto"/>
          </w:tcPr>
          <w:p w14:paraId="41F9CAED" w14:textId="77777777" w:rsidR="00A44AB4" w:rsidRPr="009E1704" w:rsidRDefault="004970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35272D02" w14:textId="0BC10656" w:rsidR="006A4CD5" w:rsidRDefault="006A4CD5" w:rsidP="008B2C7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A4CD5">
              <w:rPr>
                <w:sz w:val="24"/>
                <w:szCs w:val="24"/>
              </w:rPr>
              <w:t>Гражданский процесс [Электронный ресурс</w:t>
            </w:r>
            <w:proofErr w:type="gramStart"/>
            <w:r w:rsidRPr="006A4CD5">
              <w:rPr>
                <w:sz w:val="24"/>
                <w:szCs w:val="24"/>
              </w:rPr>
              <w:t>] :</w:t>
            </w:r>
            <w:proofErr w:type="gramEnd"/>
            <w:r w:rsidRPr="006A4CD5">
              <w:rPr>
                <w:sz w:val="24"/>
                <w:szCs w:val="24"/>
              </w:rPr>
              <w:t xml:space="preserve"> учебник для студентов вузов, обучающихся по специальности «Юриспруденция» / [Л. В. Туманова [и др.] ; под ред. Л. В. Тумановой, Н. Д. </w:t>
            </w:r>
            <w:proofErr w:type="spellStart"/>
            <w:r w:rsidRPr="006A4CD5">
              <w:rPr>
                <w:sz w:val="24"/>
                <w:szCs w:val="24"/>
              </w:rPr>
              <w:t>Амаглобели</w:t>
            </w:r>
            <w:proofErr w:type="spellEnd"/>
            <w:r w:rsidRPr="006A4CD5">
              <w:rPr>
                <w:sz w:val="24"/>
                <w:szCs w:val="24"/>
              </w:rPr>
              <w:t xml:space="preserve"> ; </w:t>
            </w:r>
            <w:proofErr w:type="spellStart"/>
            <w:r w:rsidRPr="006A4CD5">
              <w:rPr>
                <w:sz w:val="24"/>
                <w:szCs w:val="24"/>
              </w:rPr>
              <w:t>Моск</w:t>
            </w:r>
            <w:proofErr w:type="spellEnd"/>
            <w:r w:rsidRPr="006A4CD5">
              <w:rPr>
                <w:sz w:val="24"/>
                <w:szCs w:val="24"/>
              </w:rPr>
              <w:t xml:space="preserve">. ун-т МВД России им. В. Я. </w:t>
            </w:r>
            <w:proofErr w:type="spellStart"/>
            <w:r w:rsidRPr="006A4CD5">
              <w:rPr>
                <w:sz w:val="24"/>
                <w:szCs w:val="24"/>
              </w:rPr>
              <w:t>Кикотя</w:t>
            </w:r>
            <w:proofErr w:type="spellEnd"/>
            <w:r w:rsidRPr="006A4CD5">
              <w:rPr>
                <w:sz w:val="24"/>
                <w:szCs w:val="24"/>
              </w:rPr>
              <w:t xml:space="preserve">. - 9-е изд., </w:t>
            </w:r>
            <w:proofErr w:type="spellStart"/>
            <w:r w:rsidRPr="006A4CD5">
              <w:rPr>
                <w:sz w:val="24"/>
                <w:szCs w:val="24"/>
              </w:rPr>
              <w:t>перераб</w:t>
            </w:r>
            <w:proofErr w:type="spellEnd"/>
            <w:r w:rsidRPr="006A4CD5">
              <w:rPr>
                <w:sz w:val="24"/>
                <w:szCs w:val="24"/>
              </w:rPr>
              <w:t xml:space="preserve">. и доп. - </w:t>
            </w:r>
            <w:proofErr w:type="gramStart"/>
            <w:r w:rsidRPr="006A4CD5">
              <w:rPr>
                <w:sz w:val="24"/>
                <w:szCs w:val="24"/>
              </w:rPr>
              <w:t>Москва :</w:t>
            </w:r>
            <w:proofErr w:type="gramEnd"/>
            <w:r w:rsidRPr="006A4CD5">
              <w:rPr>
                <w:sz w:val="24"/>
                <w:szCs w:val="24"/>
              </w:rPr>
              <w:t xml:space="preserve"> ЮНИТИ-ДАНА, 2019. - 687 с. </w:t>
            </w:r>
            <w:hyperlink r:id="rId6" w:history="1">
              <w:r w:rsidRPr="002E144C">
                <w:rPr>
                  <w:rStyle w:val="afffffffe"/>
                  <w:sz w:val="24"/>
                  <w:szCs w:val="24"/>
                </w:rPr>
                <w:t>https://new.znanium.com/catalog/product/1025563</w:t>
              </w:r>
            </w:hyperlink>
          </w:p>
          <w:p w14:paraId="082FA19A" w14:textId="090EF167" w:rsidR="006A4CD5" w:rsidRDefault="006A4CD5" w:rsidP="008B2C7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6A4CD5">
              <w:rPr>
                <w:sz w:val="24"/>
                <w:szCs w:val="24"/>
              </w:rPr>
              <w:t>Юкша</w:t>
            </w:r>
            <w:proofErr w:type="spellEnd"/>
            <w:r w:rsidRPr="006A4CD5">
              <w:rPr>
                <w:sz w:val="24"/>
                <w:szCs w:val="24"/>
              </w:rPr>
              <w:t xml:space="preserve">, Я.А. Гражданское право. Часть </w:t>
            </w:r>
            <w:proofErr w:type="gramStart"/>
            <w:r w:rsidRPr="006A4CD5">
              <w:rPr>
                <w:sz w:val="24"/>
                <w:szCs w:val="24"/>
              </w:rPr>
              <w:t>вторая :</w:t>
            </w:r>
            <w:proofErr w:type="gramEnd"/>
            <w:r w:rsidRPr="006A4CD5">
              <w:rPr>
                <w:sz w:val="24"/>
                <w:szCs w:val="24"/>
              </w:rPr>
              <w:t xml:space="preserve"> Учебное пособие / Я.А. </w:t>
            </w:r>
            <w:proofErr w:type="spellStart"/>
            <w:r w:rsidRPr="006A4CD5">
              <w:rPr>
                <w:sz w:val="24"/>
                <w:szCs w:val="24"/>
              </w:rPr>
              <w:t>Юкша</w:t>
            </w:r>
            <w:proofErr w:type="spellEnd"/>
            <w:r w:rsidRPr="006A4CD5">
              <w:rPr>
                <w:sz w:val="24"/>
                <w:szCs w:val="24"/>
              </w:rPr>
              <w:t xml:space="preserve"> ; Российский экономический университет им. Г.В. Плеханова. - 4. - </w:t>
            </w:r>
            <w:proofErr w:type="gramStart"/>
            <w:r w:rsidRPr="006A4CD5">
              <w:rPr>
                <w:sz w:val="24"/>
                <w:szCs w:val="24"/>
              </w:rPr>
              <w:t>Москва :</w:t>
            </w:r>
            <w:proofErr w:type="gramEnd"/>
            <w:r w:rsidRPr="006A4CD5">
              <w:rPr>
                <w:sz w:val="24"/>
                <w:szCs w:val="24"/>
              </w:rPr>
              <w:t xml:space="preserve"> Издательский Центр РИОР, 2020. - 234 с. </w:t>
            </w:r>
            <w:hyperlink r:id="rId7" w:history="1">
              <w:r w:rsidRPr="002E144C">
                <w:rPr>
                  <w:rStyle w:val="afffffffe"/>
                  <w:sz w:val="24"/>
                  <w:szCs w:val="24"/>
                </w:rPr>
                <w:t>http://new.znanium.com/catalog/document/?pid=1071776&amp;id=351638</w:t>
              </w:r>
            </w:hyperlink>
          </w:p>
          <w:p w14:paraId="6093EB07" w14:textId="7B8C3F79" w:rsidR="00A44AB4" w:rsidRPr="006A4CD5" w:rsidRDefault="006A4CD5" w:rsidP="008B2C7F">
            <w:pPr>
              <w:pStyle w:val="aff5"/>
              <w:numPr>
                <w:ilvl w:val="0"/>
                <w:numId w:val="1"/>
              </w:numPr>
              <w:tabs>
                <w:tab w:val="left" w:pos="195"/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6A4CD5">
              <w:t>Гражданское право [Электронный ресурс</w:t>
            </w:r>
            <w:proofErr w:type="gramStart"/>
            <w:r w:rsidRPr="006A4CD5">
              <w:t>] :</w:t>
            </w:r>
            <w:proofErr w:type="gramEnd"/>
            <w:r w:rsidRPr="006A4CD5">
              <w:t xml:space="preserve"> учебник для студентов вузов, обучающихся по направлению 40.03.01 "Юриспруденция" / [О. В. Голованова [и др.]; под общ. ред. М. В. Карпычева, А. М. </w:t>
            </w:r>
            <w:proofErr w:type="spellStart"/>
            <w:r w:rsidRPr="006A4CD5">
              <w:t>Хужина</w:t>
            </w:r>
            <w:proofErr w:type="spellEnd"/>
            <w:r w:rsidRPr="006A4CD5">
              <w:t xml:space="preserve"> . Т. 1. - </w:t>
            </w:r>
            <w:proofErr w:type="gramStart"/>
            <w:r w:rsidRPr="006A4CD5">
              <w:t>Москва :</w:t>
            </w:r>
            <w:proofErr w:type="gramEnd"/>
            <w:r w:rsidRPr="006A4CD5">
              <w:t xml:space="preserve"> ФОРУМ: ИНФРА-М, 2019. - 400 с.</w:t>
            </w:r>
          </w:p>
          <w:p w14:paraId="25AC57D1" w14:textId="77777777" w:rsidR="00A44AB4" w:rsidRPr="009E1704" w:rsidRDefault="00497040">
            <w:pPr>
              <w:widowControl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0DD35FBD" w14:textId="77777777" w:rsidR="006A4CD5" w:rsidRPr="006A4CD5" w:rsidRDefault="006A4CD5" w:rsidP="006A4CD5">
            <w:pPr>
              <w:pStyle w:val="aff5"/>
              <w:numPr>
                <w:ilvl w:val="0"/>
                <w:numId w:val="2"/>
              </w:numPr>
              <w:rPr>
                <w:kern w:val="2"/>
              </w:rPr>
            </w:pPr>
            <w:proofErr w:type="spellStart"/>
            <w:r w:rsidRPr="006A4CD5">
              <w:rPr>
                <w:kern w:val="2"/>
              </w:rPr>
              <w:t>Женетль</w:t>
            </w:r>
            <w:proofErr w:type="spellEnd"/>
            <w:r w:rsidRPr="006A4CD5">
              <w:rPr>
                <w:kern w:val="2"/>
              </w:rPr>
              <w:t xml:space="preserve">, С. З. Гражданский процесс [Электронный ресурс] : учебник для студентов вузов, обучающихся по направлению подготовки "Юриспруденция" / С. З. </w:t>
            </w:r>
            <w:proofErr w:type="spellStart"/>
            <w:r w:rsidRPr="006A4CD5">
              <w:rPr>
                <w:kern w:val="2"/>
              </w:rPr>
              <w:t>Женетль</w:t>
            </w:r>
            <w:proofErr w:type="spellEnd"/>
            <w:r w:rsidRPr="006A4CD5">
              <w:rPr>
                <w:kern w:val="2"/>
              </w:rPr>
              <w:t xml:space="preserve">, А. В. Никифоров. - 6-е изд. - </w:t>
            </w:r>
            <w:proofErr w:type="gramStart"/>
            <w:r w:rsidRPr="006A4CD5">
              <w:rPr>
                <w:kern w:val="2"/>
              </w:rPr>
              <w:t>Москва :</w:t>
            </w:r>
            <w:proofErr w:type="gramEnd"/>
            <w:r w:rsidRPr="006A4CD5">
              <w:rPr>
                <w:kern w:val="2"/>
              </w:rPr>
              <w:t xml:space="preserve"> РИОР: ИНФРА-М, 2018. - 415 с. http://znanium.com/go.php?id=1018044</w:t>
            </w:r>
          </w:p>
          <w:p w14:paraId="0A3712D3" w14:textId="77777777" w:rsidR="006A4CD5" w:rsidRPr="006A4CD5" w:rsidRDefault="006A4CD5" w:rsidP="006A4CD5">
            <w:pPr>
              <w:pStyle w:val="aff5"/>
              <w:numPr>
                <w:ilvl w:val="0"/>
                <w:numId w:val="2"/>
              </w:numPr>
              <w:rPr>
                <w:kern w:val="2"/>
              </w:rPr>
            </w:pPr>
            <w:proofErr w:type="spellStart"/>
            <w:r w:rsidRPr="006A4CD5">
              <w:rPr>
                <w:kern w:val="2"/>
              </w:rPr>
              <w:t>Юкша</w:t>
            </w:r>
            <w:proofErr w:type="spellEnd"/>
            <w:r w:rsidRPr="006A4CD5">
              <w:rPr>
                <w:kern w:val="2"/>
              </w:rPr>
              <w:t>, Я. А. Гражданское право [Электронный ресурс</w:t>
            </w:r>
            <w:proofErr w:type="gramStart"/>
            <w:r w:rsidRPr="006A4CD5">
              <w:rPr>
                <w:kern w:val="2"/>
              </w:rPr>
              <w:t>] :</w:t>
            </w:r>
            <w:proofErr w:type="gramEnd"/>
            <w:r w:rsidRPr="006A4CD5">
              <w:rPr>
                <w:kern w:val="2"/>
              </w:rPr>
              <w:t xml:space="preserve"> учебное пособие для студентов вузов, обучающихся по направлению подготовки "Юриспруденция" / Я. А. </w:t>
            </w:r>
            <w:proofErr w:type="spellStart"/>
            <w:r w:rsidRPr="006A4CD5">
              <w:rPr>
                <w:kern w:val="2"/>
              </w:rPr>
              <w:t>Юкша</w:t>
            </w:r>
            <w:proofErr w:type="spellEnd"/>
            <w:r w:rsidRPr="006A4CD5">
              <w:rPr>
                <w:kern w:val="2"/>
              </w:rPr>
              <w:t xml:space="preserve"> ; Рос. </w:t>
            </w:r>
            <w:proofErr w:type="spellStart"/>
            <w:r w:rsidRPr="006A4CD5">
              <w:rPr>
                <w:kern w:val="2"/>
              </w:rPr>
              <w:t>экон</w:t>
            </w:r>
            <w:proofErr w:type="spellEnd"/>
            <w:r w:rsidRPr="006A4CD5">
              <w:rPr>
                <w:kern w:val="2"/>
              </w:rPr>
              <w:t xml:space="preserve">. ун-т им. Г. В. Плеханова, Фак. политологии и права. - 4-е изд. - </w:t>
            </w:r>
            <w:proofErr w:type="gramStart"/>
            <w:r w:rsidRPr="006A4CD5">
              <w:rPr>
                <w:kern w:val="2"/>
              </w:rPr>
              <w:t>Москва :</w:t>
            </w:r>
            <w:proofErr w:type="gramEnd"/>
            <w:r w:rsidRPr="006A4CD5">
              <w:rPr>
                <w:kern w:val="2"/>
              </w:rPr>
              <w:t xml:space="preserve"> РИОР: ИНФРА-М, 2018. - 400 с. http://znanium.com/go.php?id=976270</w:t>
            </w:r>
          </w:p>
          <w:p w14:paraId="1BDA3866" w14:textId="6BC09F45" w:rsidR="00A44AB4" w:rsidRPr="006A4CD5" w:rsidRDefault="006A4CD5" w:rsidP="006A4CD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6A4CD5">
              <w:rPr>
                <w:sz w:val="24"/>
                <w:szCs w:val="24"/>
              </w:rPr>
              <w:t>Красногорова</w:t>
            </w:r>
            <w:proofErr w:type="spellEnd"/>
            <w:r w:rsidRPr="006A4CD5">
              <w:rPr>
                <w:sz w:val="24"/>
                <w:szCs w:val="24"/>
              </w:rPr>
              <w:t>, А. С. Доступная юридическая помощь по гражданским делам [Электронный ресурс</w:t>
            </w:r>
            <w:proofErr w:type="gramStart"/>
            <w:r w:rsidRPr="006A4CD5">
              <w:rPr>
                <w:sz w:val="24"/>
                <w:szCs w:val="24"/>
              </w:rPr>
              <w:t>] :</w:t>
            </w:r>
            <w:proofErr w:type="gramEnd"/>
            <w:r w:rsidRPr="006A4CD5">
              <w:rPr>
                <w:sz w:val="24"/>
                <w:szCs w:val="24"/>
              </w:rPr>
              <w:t xml:space="preserve"> монография / А. С. </w:t>
            </w:r>
            <w:proofErr w:type="spellStart"/>
            <w:r w:rsidRPr="006A4CD5">
              <w:rPr>
                <w:sz w:val="24"/>
                <w:szCs w:val="24"/>
              </w:rPr>
              <w:t>Красногорова</w:t>
            </w:r>
            <w:proofErr w:type="spellEnd"/>
            <w:r w:rsidRPr="006A4CD5">
              <w:rPr>
                <w:sz w:val="24"/>
                <w:szCs w:val="24"/>
              </w:rPr>
              <w:t xml:space="preserve">. - </w:t>
            </w:r>
            <w:proofErr w:type="gramStart"/>
            <w:r w:rsidRPr="006A4CD5">
              <w:rPr>
                <w:sz w:val="24"/>
                <w:szCs w:val="24"/>
              </w:rPr>
              <w:t>Москва :</w:t>
            </w:r>
            <w:proofErr w:type="gramEnd"/>
            <w:r w:rsidRPr="006A4CD5">
              <w:rPr>
                <w:sz w:val="24"/>
                <w:szCs w:val="24"/>
              </w:rPr>
              <w:t xml:space="preserve"> ИНФРА-М, 2017. – 100 с. http://znanium.com/go.php?id=872441</w:t>
            </w:r>
          </w:p>
        </w:tc>
      </w:tr>
      <w:tr w:rsidR="009E1704" w:rsidRPr="009E1704" w14:paraId="3BE014D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DAC73B7" w14:textId="77777777" w:rsidR="00A44AB4" w:rsidRPr="009E1704" w:rsidRDefault="004970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E1704" w:rsidRPr="009E1704" w14:paraId="3495CF26" w14:textId="77777777">
        <w:tc>
          <w:tcPr>
            <w:tcW w:w="10490" w:type="dxa"/>
            <w:gridSpan w:val="3"/>
            <w:shd w:val="clear" w:color="auto" w:fill="auto"/>
          </w:tcPr>
          <w:p w14:paraId="1E8B4788" w14:textId="77777777"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6043E952" w14:textId="77777777"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E1704">
              <w:rPr>
                <w:sz w:val="24"/>
                <w:szCs w:val="24"/>
              </w:rPr>
              <w:t>Astra</w:t>
            </w:r>
            <w:proofErr w:type="spellEnd"/>
            <w:r w:rsidRPr="009E1704">
              <w:rPr>
                <w:sz w:val="24"/>
                <w:szCs w:val="24"/>
              </w:rPr>
              <w:t xml:space="preserve"> </w:t>
            </w:r>
            <w:proofErr w:type="spellStart"/>
            <w:r w:rsidRPr="009E1704">
              <w:rPr>
                <w:sz w:val="24"/>
                <w:szCs w:val="24"/>
              </w:rPr>
              <w:t>Linux</w:t>
            </w:r>
            <w:proofErr w:type="spellEnd"/>
            <w:r w:rsidRPr="009E1704">
              <w:rPr>
                <w:sz w:val="24"/>
                <w:szCs w:val="24"/>
              </w:rPr>
              <w:t xml:space="preserve"> </w:t>
            </w:r>
            <w:proofErr w:type="spellStart"/>
            <w:r w:rsidRPr="009E1704">
              <w:rPr>
                <w:sz w:val="24"/>
                <w:szCs w:val="24"/>
              </w:rPr>
              <w:t>Common</w:t>
            </w:r>
            <w:proofErr w:type="spellEnd"/>
            <w:r w:rsidRPr="009E1704">
              <w:rPr>
                <w:sz w:val="24"/>
                <w:szCs w:val="24"/>
              </w:rPr>
              <w:t xml:space="preserve"> </w:t>
            </w:r>
            <w:proofErr w:type="spellStart"/>
            <w:r w:rsidRPr="009E1704">
              <w:rPr>
                <w:sz w:val="24"/>
                <w:szCs w:val="24"/>
              </w:rPr>
              <w:t>Edition</w:t>
            </w:r>
            <w:proofErr w:type="spellEnd"/>
            <w:r w:rsidRPr="009E170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285AE27B" w14:textId="77777777"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1AF4D8B" w14:textId="77777777" w:rsidR="00A44AB4" w:rsidRPr="009E1704" w:rsidRDefault="00A44AB4">
            <w:pPr>
              <w:rPr>
                <w:b/>
                <w:sz w:val="24"/>
                <w:szCs w:val="24"/>
              </w:rPr>
            </w:pPr>
          </w:p>
          <w:p w14:paraId="7D3EA48F" w14:textId="77777777"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73C04B2" w14:textId="77777777"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Общего доступа</w:t>
            </w:r>
          </w:p>
          <w:p w14:paraId="048D1F86" w14:textId="77777777"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- Справочная правовая система ГАРАНТ</w:t>
            </w:r>
          </w:p>
          <w:p w14:paraId="34FEF8A6" w14:textId="77777777"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E1704" w:rsidRPr="009E1704" w14:paraId="0336514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238AC49" w14:textId="77777777"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9E170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E1704" w:rsidRPr="009E1704" w14:paraId="1C32FB05" w14:textId="77777777">
        <w:tc>
          <w:tcPr>
            <w:tcW w:w="10490" w:type="dxa"/>
            <w:gridSpan w:val="3"/>
            <w:shd w:val="clear" w:color="auto" w:fill="auto"/>
          </w:tcPr>
          <w:p w14:paraId="55D9B649" w14:textId="77777777" w:rsidR="00A44AB4" w:rsidRPr="009E1704" w:rsidRDefault="004970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E1704" w:rsidRPr="009E1704" w14:paraId="7DEC602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AD4B9E4" w14:textId="77777777" w:rsidR="00A44AB4" w:rsidRPr="009E1704" w:rsidRDefault="004970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E1704" w:rsidRPr="009E1704" w14:paraId="61D98EE1" w14:textId="77777777">
        <w:tc>
          <w:tcPr>
            <w:tcW w:w="10490" w:type="dxa"/>
            <w:gridSpan w:val="3"/>
            <w:shd w:val="clear" w:color="auto" w:fill="auto"/>
          </w:tcPr>
          <w:p w14:paraId="7032A464" w14:textId="77777777" w:rsidR="00A44AB4" w:rsidRPr="009E1704" w:rsidRDefault="004970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724B45FF" w14:textId="77777777" w:rsidR="00A44AB4" w:rsidRDefault="00A44AB4">
      <w:pPr>
        <w:ind w:left="-284"/>
        <w:rPr>
          <w:sz w:val="24"/>
          <w:szCs w:val="24"/>
        </w:rPr>
      </w:pPr>
    </w:p>
    <w:p w14:paraId="4CC935EE" w14:textId="77777777" w:rsidR="00A44AB4" w:rsidRDefault="0049704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         Ю.Б. Носкова </w:t>
      </w:r>
    </w:p>
    <w:p w14:paraId="5E26D3AF" w14:textId="77777777" w:rsidR="00A44AB4" w:rsidRDefault="00A44AB4">
      <w:pPr>
        <w:rPr>
          <w:sz w:val="24"/>
          <w:szCs w:val="24"/>
          <w:u w:val="single"/>
        </w:rPr>
      </w:pPr>
    </w:p>
    <w:p w14:paraId="0B5A0AE8" w14:textId="77777777" w:rsidR="00A44AB4" w:rsidRDefault="00A44AB4">
      <w:pPr>
        <w:jc w:val="center"/>
      </w:pPr>
      <w:bookmarkStart w:id="0" w:name="_GoBack"/>
      <w:bookmarkEnd w:id="0"/>
    </w:p>
    <w:sectPr w:rsidR="00A44AB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F4F"/>
    <w:multiLevelType w:val="multilevel"/>
    <w:tmpl w:val="98626F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C32540"/>
    <w:multiLevelType w:val="multilevel"/>
    <w:tmpl w:val="73E8E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876AE3"/>
    <w:multiLevelType w:val="multilevel"/>
    <w:tmpl w:val="947E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B4"/>
    <w:rsid w:val="00497040"/>
    <w:rsid w:val="004E321E"/>
    <w:rsid w:val="006A4CD5"/>
    <w:rsid w:val="008B2C7F"/>
    <w:rsid w:val="009E1704"/>
    <w:rsid w:val="00A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5FCC"/>
  <w15:docId w15:val="{1A70D275-BFBC-4F8D-835D-78D638EB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1A6DE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6A4C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znanium.com/catalog/document/?pid=1071776&amp;id=3516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25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131D-49DD-4074-A056-FD529B1C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62</cp:revision>
  <cp:lastPrinted>2019-04-15T08:09:00Z</cp:lastPrinted>
  <dcterms:created xsi:type="dcterms:W3CDTF">2019-02-15T10:16:00Z</dcterms:created>
  <dcterms:modified xsi:type="dcterms:W3CDTF">2020-02-25T09:34:00Z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